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0" w:rsidRDefault="007E60A0" w:rsidP="007E60A0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6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0" w:rsidRPr="00201FDD" w:rsidRDefault="007E60A0" w:rsidP="007E60A0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7E60A0" w:rsidRPr="00201FDD" w:rsidRDefault="007E60A0" w:rsidP="007E60A0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7E60A0" w:rsidRPr="00201FDD" w:rsidRDefault="007E60A0" w:rsidP="007E60A0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7E60A0" w:rsidRPr="00201FDD" w:rsidRDefault="007E60A0" w:rsidP="007E60A0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7E60A0" w:rsidRPr="00201FDD" w:rsidRDefault="007E60A0" w:rsidP="007E60A0">
      <w:pPr>
        <w:jc w:val="center"/>
      </w:pPr>
      <w:r w:rsidRPr="00201FDD">
        <w:t>Лицензия на медицинскую деятельность ЛО 39-01-001099 от 21.05.2014</w:t>
      </w:r>
    </w:p>
    <w:p w:rsidR="00971FDD" w:rsidRDefault="00971FDD" w:rsidP="00971FD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caps/>
          <w:color w:val="000000"/>
          <w:sz w:val="24"/>
          <w:szCs w:val="24"/>
        </w:rPr>
      </w:pPr>
    </w:p>
    <w:p w:rsidR="007E60A0" w:rsidRPr="00AB6063" w:rsidRDefault="007E60A0" w:rsidP="00971FD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caps/>
          <w:color w:val="000000"/>
          <w:sz w:val="24"/>
          <w:szCs w:val="24"/>
        </w:rPr>
      </w:pPr>
    </w:p>
    <w:p w:rsidR="00971FDD" w:rsidRDefault="00971FDD" w:rsidP="00971FD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4"/>
          <w:szCs w:val="24"/>
        </w:rPr>
      </w:pPr>
    </w:p>
    <w:p w:rsidR="00912541" w:rsidRPr="00DA1F92" w:rsidRDefault="00912541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</w:rPr>
      </w:pPr>
      <w:r w:rsidRPr="00DA1F92">
        <w:rPr>
          <w:rStyle w:val="2"/>
          <w:rFonts w:ascii="Cambria" w:hAnsi="Cambria"/>
          <w:bCs w:val="0"/>
          <w:caps/>
          <w:color w:val="000000"/>
          <w:sz w:val="24"/>
          <w:szCs w:val="24"/>
        </w:rPr>
        <w:t xml:space="preserve">Информация </w:t>
      </w:r>
      <w:r w:rsidR="00DA1F92" w:rsidRPr="00DA1F92">
        <w:rPr>
          <w:rStyle w:val="2"/>
          <w:rFonts w:ascii="Cambria" w:hAnsi="Cambria"/>
          <w:bCs w:val="0"/>
          <w:caps/>
          <w:color w:val="000000"/>
          <w:sz w:val="24"/>
          <w:szCs w:val="24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912541" w:rsidRDefault="00912541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</w:rPr>
      </w:pPr>
    </w:p>
    <w:p w:rsidR="0054761E" w:rsidRDefault="0054761E" w:rsidP="0054761E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Style w:val="2"/>
          <w:rFonts w:ascii="Cambria" w:hAnsi="Cambria"/>
          <w:b w:val="0"/>
          <w:color w:val="000000"/>
          <w:sz w:val="24"/>
          <w:szCs w:val="24"/>
        </w:rPr>
      </w:pPr>
    </w:p>
    <w:p w:rsidR="0054761E" w:rsidRDefault="00DA1F92" w:rsidP="0054761E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Style w:val="2"/>
          <w:rFonts w:ascii="Cambria" w:hAnsi="Cambria"/>
          <w:b w:val="0"/>
          <w:color w:val="000000"/>
          <w:sz w:val="24"/>
          <w:szCs w:val="24"/>
        </w:rPr>
      </w:pPr>
      <w:r>
        <w:rPr>
          <w:rStyle w:val="2"/>
          <w:rFonts w:ascii="Cambria" w:hAnsi="Cambria"/>
          <w:color w:val="000000"/>
          <w:sz w:val="24"/>
          <w:szCs w:val="24"/>
        </w:rPr>
        <w:t xml:space="preserve">В </w:t>
      </w:r>
      <w:r w:rsidR="009F7AFC">
        <w:rPr>
          <w:rFonts w:ascii="Cambria" w:hAnsi="Cambria"/>
          <w:b/>
          <w:sz w:val="24"/>
          <w:szCs w:val="24"/>
        </w:rPr>
        <w:t>Обществе с ограниченной ответственностью "Передовые медицинские технологии"</w:t>
      </w:r>
      <w:r>
        <w:rPr>
          <w:rStyle w:val="2"/>
          <w:rFonts w:ascii="Cambria" w:hAnsi="Cambria"/>
          <w:color w:val="000000"/>
          <w:sz w:val="24"/>
          <w:szCs w:val="24"/>
        </w:rPr>
        <w:t xml:space="preserve"> ОТСУТСТВУЕТ возможность получения медицинской помощи</w:t>
      </w:r>
      <w:r w:rsidR="0054761E" w:rsidRPr="0054761E">
        <w:rPr>
          <w:rStyle w:val="2"/>
          <w:rFonts w:ascii="Cambria" w:hAnsi="Cambria"/>
          <w:b w:val="0"/>
          <w:color w:val="000000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</w:t>
      </w:r>
      <w:r>
        <w:rPr>
          <w:rStyle w:val="2"/>
          <w:rFonts w:ascii="Cambria" w:hAnsi="Cambria"/>
          <w:b w:val="0"/>
          <w:color w:val="000000"/>
          <w:sz w:val="24"/>
          <w:szCs w:val="24"/>
        </w:rPr>
        <w:t>ия гражданам медицинской помощи.</w:t>
      </w:r>
    </w:p>
    <w:p w:rsidR="0054761E" w:rsidRDefault="0054761E" w:rsidP="0054761E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Style w:val="2"/>
          <w:rFonts w:ascii="Cambria" w:hAnsi="Cambria"/>
          <w:b w:val="0"/>
          <w:color w:val="000000"/>
          <w:sz w:val="24"/>
          <w:szCs w:val="24"/>
        </w:rPr>
      </w:pPr>
    </w:p>
    <w:p w:rsidR="0054761E" w:rsidRDefault="0054761E" w:rsidP="0054761E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Style w:val="2"/>
          <w:rFonts w:ascii="Cambria" w:hAnsi="Cambria"/>
          <w:b w:val="0"/>
          <w:color w:val="000000"/>
          <w:sz w:val="24"/>
          <w:szCs w:val="24"/>
        </w:rPr>
      </w:pPr>
    </w:p>
    <w:p w:rsidR="001E056B" w:rsidRPr="00DA1F92" w:rsidRDefault="0054761E" w:rsidP="009038CD">
      <w:pPr>
        <w:pStyle w:val="a4"/>
        <w:shd w:val="clear" w:color="auto" w:fill="auto"/>
        <w:tabs>
          <w:tab w:val="left" w:pos="5232"/>
        </w:tabs>
        <w:spacing w:after="0" w:line="240" w:lineRule="auto"/>
        <w:jc w:val="both"/>
        <w:rPr>
          <w:rFonts w:ascii="Cambria" w:hAnsi="Cambria"/>
          <w:b/>
          <w:bCs/>
          <w:color w:val="000000"/>
          <w:spacing w:val="-10"/>
          <w:sz w:val="24"/>
          <w:szCs w:val="24"/>
          <w:u w:val="single"/>
        </w:rPr>
      </w:pPr>
      <w:r w:rsidRPr="00DA1F92">
        <w:rPr>
          <w:rStyle w:val="2"/>
          <w:rFonts w:ascii="Cambria" w:hAnsi="Cambria"/>
          <w:b w:val="0"/>
          <w:color w:val="000000"/>
          <w:sz w:val="24"/>
          <w:szCs w:val="24"/>
          <w:u w:val="single"/>
        </w:rPr>
        <w:t xml:space="preserve">Ближайшая медицинская организация, </w:t>
      </w:r>
      <w:r w:rsidR="00DA1F92" w:rsidRPr="00DA1F92">
        <w:rPr>
          <w:rStyle w:val="2"/>
          <w:rFonts w:ascii="Cambria" w:hAnsi="Cambria"/>
          <w:b w:val="0"/>
          <w:color w:val="000000"/>
          <w:sz w:val="24"/>
          <w:szCs w:val="24"/>
          <w:u w:val="single"/>
        </w:rPr>
        <w:t>в которой возможно получение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DA1F92">
        <w:rPr>
          <w:rStyle w:val="2"/>
          <w:rFonts w:ascii="Cambria" w:hAnsi="Cambria"/>
          <w:b w:val="0"/>
          <w:color w:val="000000"/>
          <w:sz w:val="24"/>
          <w:szCs w:val="24"/>
          <w:u w:val="single"/>
        </w:rPr>
        <w:t>:</w:t>
      </w:r>
    </w:p>
    <w:p w:rsidR="0054761E" w:rsidRPr="006701FC" w:rsidRDefault="0054761E" w:rsidP="00DA1F92">
      <w:pPr>
        <w:pStyle w:val="a4"/>
        <w:shd w:val="clear" w:color="auto" w:fill="auto"/>
        <w:spacing w:after="0" w:line="240" w:lineRule="auto"/>
        <w:ind w:right="-28"/>
        <w:jc w:val="both"/>
        <w:rPr>
          <w:rFonts w:ascii="Cambria" w:hAnsi="Cambria"/>
          <w:b/>
          <w:sz w:val="24"/>
          <w:szCs w:val="24"/>
        </w:rPr>
      </w:pPr>
    </w:p>
    <w:p w:rsidR="004942B2" w:rsidRDefault="006701FC" w:rsidP="00912541">
      <w:pPr>
        <w:pStyle w:val="a4"/>
        <w:shd w:val="clear" w:color="auto" w:fill="auto"/>
        <w:spacing w:after="0" w:line="240" w:lineRule="auto"/>
        <w:ind w:left="360" w:right="-28"/>
        <w:jc w:val="center"/>
        <w:rPr>
          <w:rFonts w:ascii="Cambria" w:hAnsi="Cambria" w:cs="Arial"/>
          <w:b/>
          <w:caps/>
          <w:sz w:val="24"/>
          <w:szCs w:val="24"/>
          <w:shd w:val="clear" w:color="auto" w:fill="FFFFFF"/>
        </w:rPr>
      </w:pPr>
      <w:r w:rsidRPr="006701FC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 xml:space="preserve">Государственное бюджетное учреждение здравоохранения </w:t>
      </w:r>
      <w:r w:rsidR="007E60A0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>КАЛИНИНГРАДСКОЙ ОБЛАСТИ</w:t>
      </w:r>
    </w:p>
    <w:p w:rsidR="00912541" w:rsidRPr="006701FC" w:rsidRDefault="006701FC" w:rsidP="007E60A0">
      <w:pPr>
        <w:pStyle w:val="a4"/>
        <w:shd w:val="clear" w:color="auto" w:fill="auto"/>
        <w:spacing w:after="0" w:line="240" w:lineRule="auto"/>
        <w:ind w:left="360" w:right="-28"/>
        <w:jc w:val="center"/>
        <w:rPr>
          <w:rFonts w:ascii="Cambria" w:hAnsi="Cambria" w:cs="Arial"/>
          <w:b/>
          <w:caps/>
          <w:sz w:val="24"/>
          <w:szCs w:val="24"/>
          <w:shd w:val="clear" w:color="auto" w:fill="FFFFFF"/>
        </w:rPr>
      </w:pPr>
      <w:r w:rsidRPr="006701FC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>«</w:t>
      </w:r>
      <w:r w:rsidR="007E60A0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>ЦЕНТРАЛЬНАЯ ГОРОДСКАЯ КЛИНИЧЕСКА</w:t>
      </w:r>
      <w:r w:rsidR="000170A9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>Я</w:t>
      </w:r>
      <w:r w:rsidR="007E60A0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 xml:space="preserve"> БОЛЬНИЦА</w:t>
      </w:r>
      <w:r w:rsidRPr="006701FC">
        <w:rPr>
          <w:rFonts w:ascii="Cambria" w:hAnsi="Cambria" w:cs="Arial"/>
          <w:b/>
          <w:caps/>
          <w:sz w:val="24"/>
          <w:szCs w:val="24"/>
          <w:shd w:val="clear" w:color="auto" w:fill="FFFFFF"/>
        </w:rPr>
        <w:t>»</w:t>
      </w:r>
    </w:p>
    <w:p w:rsidR="00912541" w:rsidRPr="006701FC" w:rsidRDefault="00912541" w:rsidP="00912541">
      <w:pPr>
        <w:pStyle w:val="a4"/>
        <w:shd w:val="clear" w:color="auto" w:fill="auto"/>
        <w:spacing w:after="0" w:line="240" w:lineRule="auto"/>
        <w:ind w:left="360" w:right="-28"/>
        <w:jc w:val="center"/>
        <w:rPr>
          <w:rFonts w:ascii="Cambria" w:hAnsi="Cambria" w:cs="Arial"/>
          <w:caps/>
          <w:sz w:val="24"/>
          <w:szCs w:val="24"/>
          <w:shd w:val="clear" w:color="auto" w:fill="FFFFFF"/>
        </w:rPr>
      </w:pPr>
    </w:p>
    <w:p w:rsidR="00912541" w:rsidRPr="009038CD" w:rsidRDefault="009F7AFC" w:rsidP="009F7AFC">
      <w:pPr>
        <w:pStyle w:val="a4"/>
        <w:shd w:val="clear" w:color="auto" w:fill="auto"/>
        <w:spacing w:after="0" w:line="240" w:lineRule="auto"/>
        <w:ind w:right="-28"/>
        <w:rPr>
          <w:rFonts w:ascii="Times New Roman"/>
          <w:sz w:val="24"/>
          <w:szCs w:val="24"/>
        </w:rPr>
      </w:pPr>
      <w:r>
        <w:rPr>
          <w:rStyle w:val="a8"/>
          <w:rFonts w:ascii="Times New Roman"/>
          <w:sz w:val="24"/>
          <w:szCs w:val="24"/>
          <w:shd w:val="clear" w:color="auto" w:fill="FFFFFF"/>
        </w:rPr>
        <w:t>Адрес</w:t>
      </w:r>
      <w:r w:rsidR="00912541" w:rsidRPr="009F7AFC">
        <w:rPr>
          <w:rStyle w:val="a8"/>
          <w:rFonts w:ascii="Times New Roman"/>
          <w:sz w:val="24"/>
          <w:szCs w:val="24"/>
          <w:shd w:val="clear" w:color="auto" w:fill="FFFFFF"/>
        </w:rPr>
        <w:t>:</w:t>
      </w:r>
      <w:r w:rsidR="007E60A0" w:rsidRPr="009F7AFC">
        <w:rPr>
          <w:rFonts w:ascii="Times New Roman"/>
          <w:sz w:val="24"/>
          <w:szCs w:val="24"/>
          <w:shd w:val="clear" w:color="auto" w:fill="FFFFFF"/>
        </w:rPr>
        <w:t xml:space="preserve"> 236005</w:t>
      </w:r>
      <w:r w:rsidR="006701FC" w:rsidRPr="009F7AFC">
        <w:rPr>
          <w:rFonts w:ascii="Times New Roman"/>
          <w:sz w:val="24"/>
          <w:szCs w:val="24"/>
          <w:shd w:val="clear" w:color="auto" w:fill="FFFFFF"/>
        </w:rPr>
        <w:t>, г.</w:t>
      </w:r>
      <w:r w:rsidR="007E60A0" w:rsidRPr="009F7AFC">
        <w:rPr>
          <w:rFonts w:ascii="Times New Roman"/>
          <w:sz w:val="24"/>
          <w:szCs w:val="24"/>
          <w:shd w:val="clear" w:color="auto" w:fill="FFFFFF"/>
        </w:rPr>
        <w:t xml:space="preserve"> Калининград</w:t>
      </w:r>
      <w:r w:rsidR="006701FC" w:rsidRPr="009F7AFC">
        <w:rPr>
          <w:rFonts w:ascii="Times New Roman"/>
          <w:sz w:val="24"/>
          <w:szCs w:val="24"/>
          <w:shd w:val="clear" w:color="auto" w:fill="FFFFFF"/>
        </w:rPr>
        <w:t xml:space="preserve">, ул. </w:t>
      </w:r>
      <w:proofErr w:type="gramStart"/>
      <w:r w:rsidR="007E60A0" w:rsidRPr="009F7AFC">
        <w:rPr>
          <w:rFonts w:ascii="Times New Roman"/>
          <w:sz w:val="24"/>
          <w:szCs w:val="24"/>
          <w:shd w:val="clear" w:color="auto" w:fill="FFFFFF"/>
        </w:rPr>
        <w:t>Летняя</w:t>
      </w:r>
      <w:proofErr w:type="gramEnd"/>
      <w:r w:rsidR="006701FC" w:rsidRPr="009F7AFC">
        <w:rPr>
          <w:rFonts w:ascii="Times New Roman"/>
          <w:sz w:val="24"/>
          <w:szCs w:val="24"/>
          <w:shd w:val="clear" w:color="auto" w:fill="FFFFFF"/>
        </w:rPr>
        <w:t>, д.</w:t>
      </w:r>
      <w:r w:rsidR="007E60A0" w:rsidRPr="009F7AFC">
        <w:rPr>
          <w:rFonts w:ascii="Times New Roman"/>
          <w:sz w:val="24"/>
          <w:szCs w:val="24"/>
          <w:shd w:val="clear" w:color="auto" w:fill="FFFFFF"/>
        </w:rPr>
        <w:t xml:space="preserve"> 3</w:t>
      </w:r>
      <w:r w:rsidR="00912541" w:rsidRPr="009F7AFC">
        <w:rPr>
          <w:rFonts w:ascii="Times New Roman"/>
          <w:sz w:val="24"/>
          <w:szCs w:val="24"/>
        </w:rPr>
        <w:br/>
      </w:r>
      <w:r w:rsidR="00912541" w:rsidRPr="009F7AFC">
        <w:rPr>
          <w:rFonts w:ascii="Times New Roman"/>
          <w:b/>
          <w:sz w:val="24"/>
          <w:szCs w:val="24"/>
          <w:shd w:val="clear" w:color="auto" w:fill="FFFFFF"/>
        </w:rPr>
        <w:t>Телефон:</w:t>
      </w:r>
      <w:r w:rsidRPr="009F7AFC">
        <w:t xml:space="preserve"> </w:t>
      </w:r>
      <w:r w:rsidRPr="009F7AFC">
        <w:rPr>
          <w:rFonts w:ascii="Times New Roman"/>
          <w:sz w:val="24"/>
          <w:szCs w:val="24"/>
        </w:rPr>
        <w:t>8 (4012) 64-75-53</w:t>
      </w:r>
      <w:r w:rsidR="00912541" w:rsidRPr="009F7AFC">
        <w:rPr>
          <w:rFonts w:ascii="Times New Roman"/>
          <w:sz w:val="24"/>
          <w:szCs w:val="24"/>
        </w:rPr>
        <w:br/>
      </w:r>
      <w:r w:rsidR="00912541" w:rsidRPr="009F7AFC">
        <w:rPr>
          <w:rFonts w:ascii="Times New Roman"/>
          <w:b/>
          <w:sz w:val="24"/>
          <w:szCs w:val="24"/>
          <w:shd w:val="clear" w:color="auto" w:fill="FFFFFF"/>
        </w:rPr>
        <w:t>Официальный сайт:</w:t>
      </w:r>
      <w:r w:rsidR="000170A9" w:rsidRPr="009F7AFC">
        <w:rPr>
          <w:rFonts w:ascii="Times New Roman"/>
          <w:sz w:val="24"/>
          <w:szCs w:val="24"/>
        </w:rPr>
        <w:t xml:space="preserve"> </w:t>
      </w:r>
      <w:hyperlink r:id="rId7" w:history="1">
        <w:r w:rsidRPr="009038CD">
          <w:rPr>
            <w:rStyle w:val="a5"/>
            <w:rFonts w:ascii="Times New Roman"/>
            <w:color w:val="auto"/>
            <w:sz w:val="24"/>
            <w:szCs w:val="24"/>
            <w:u w:val="none"/>
          </w:rPr>
          <w:t>https://cgkb.infomed39.ru</w:t>
        </w:r>
      </w:hyperlink>
    </w:p>
    <w:p w:rsidR="009F7AFC" w:rsidRDefault="009F7AFC" w:rsidP="009F7AFC">
      <w:pPr>
        <w:pStyle w:val="a4"/>
        <w:shd w:val="clear" w:color="auto" w:fill="auto"/>
        <w:spacing w:after="0" w:line="240" w:lineRule="auto"/>
        <w:ind w:right="-28"/>
        <w:rPr>
          <w:rFonts w:ascii="Times New Roman"/>
          <w:sz w:val="24"/>
          <w:szCs w:val="24"/>
          <w:shd w:val="clear" w:color="auto" w:fill="FFFFFF"/>
        </w:rPr>
      </w:pPr>
    </w:p>
    <w:p w:rsidR="009F7AFC" w:rsidRDefault="009F7AFC" w:rsidP="009F7AFC">
      <w:pPr>
        <w:pStyle w:val="a9"/>
        <w:spacing w:after="240" w:afterAutospacing="0"/>
      </w:pPr>
      <w:r w:rsidRPr="009038CD">
        <w:rPr>
          <w:b/>
        </w:rPr>
        <w:t>Стационар для взрослого населения:</w:t>
      </w:r>
      <w:r>
        <w:t> </w:t>
      </w:r>
      <w:r>
        <w:br/>
        <w:t xml:space="preserve">г. Калининград, ул. </w:t>
      </w:r>
      <w:proofErr w:type="gramStart"/>
      <w:r>
        <w:t>Летняя</w:t>
      </w:r>
      <w:proofErr w:type="gramEnd"/>
      <w:r>
        <w:t>, д. 3А, </w:t>
      </w:r>
      <w:r>
        <w:br/>
        <w:t>Приёмное отделение стационара для взрослого населения: 8 (4012) 64-75-53</w:t>
      </w:r>
      <w:r>
        <w:br/>
      </w:r>
      <w:proofErr w:type="spellStart"/>
      <w:r>
        <w:t>Травмпункт</w:t>
      </w:r>
      <w:proofErr w:type="spellEnd"/>
      <w:r>
        <w:t>: 8 (4012) 64-80-23</w:t>
      </w:r>
      <w:r>
        <w:br/>
      </w:r>
      <w:r>
        <w:rPr>
          <w:lang w:val="en-US"/>
        </w:rPr>
        <w:t>e</w:t>
      </w:r>
      <w:r w:rsidRPr="009F7AFC">
        <w:t>-</w:t>
      </w:r>
      <w:r>
        <w:rPr>
          <w:lang w:val="en-US"/>
        </w:rPr>
        <w:t>mail</w:t>
      </w:r>
      <w:r w:rsidRPr="009F7AFC">
        <w:t xml:space="preserve">: </w:t>
      </w:r>
      <w:hyperlink r:id="rId8" w:history="1">
        <w:r w:rsidRPr="009F7AFC">
          <w:rPr>
            <w:rStyle w:val="a5"/>
            <w:rFonts w:eastAsia="Arial Unicode MS"/>
            <w:color w:val="auto"/>
            <w:u w:val="none"/>
          </w:rPr>
          <w:t>cgkb@</w:t>
        </w:r>
      </w:hyperlink>
      <w:hyperlink r:id="rId9" w:history="1">
        <w:r w:rsidRPr="009F7AFC">
          <w:rPr>
            <w:rStyle w:val="a5"/>
            <w:rFonts w:eastAsia="Arial Unicode MS"/>
            <w:color w:val="auto"/>
            <w:u w:val="none"/>
          </w:rPr>
          <w:t>infomed39.ru</w:t>
        </w:r>
      </w:hyperlink>
      <w:r>
        <w:br/>
      </w:r>
      <w:r>
        <w:br/>
      </w:r>
      <w:r w:rsidRPr="009038CD">
        <w:rPr>
          <w:b/>
        </w:rPr>
        <w:t>Стационар для детского населения:</w:t>
      </w:r>
      <w:r>
        <w:br/>
        <w:t>г. Калининград, ул. Летняя, д. 3В, </w:t>
      </w:r>
      <w:r>
        <w:br/>
        <w:t>Приёмное отделение стационара для детского населения: 8 (4012) 64-77-72 </w:t>
      </w:r>
      <w:r>
        <w:br/>
      </w:r>
    </w:p>
    <w:p w:rsidR="009F7AFC" w:rsidRDefault="009F7AFC" w:rsidP="009F7AFC">
      <w:pPr>
        <w:rPr>
          <w:sz w:val="24"/>
          <w:szCs w:val="24"/>
        </w:rPr>
      </w:pPr>
      <w:r w:rsidRPr="009038CD">
        <w:rPr>
          <w:b/>
          <w:sz w:val="24"/>
          <w:szCs w:val="24"/>
        </w:rPr>
        <w:t>Поликлиническое отделение: </w:t>
      </w:r>
      <w:r w:rsidRPr="009038CD">
        <w:rPr>
          <w:b/>
          <w:sz w:val="24"/>
          <w:szCs w:val="24"/>
        </w:rPr>
        <w:br/>
      </w:r>
      <w:proofErr w:type="gramStart"/>
      <w:r w:rsidRPr="009F7AFC">
        <w:rPr>
          <w:sz w:val="24"/>
          <w:szCs w:val="24"/>
        </w:rPr>
        <w:t>г</w:t>
      </w:r>
      <w:proofErr w:type="gramEnd"/>
      <w:r w:rsidRPr="009F7AFC">
        <w:rPr>
          <w:sz w:val="24"/>
          <w:szCs w:val="24"/>
        </w:rPr>
        <w:t>. Калининград, ул. Летняя, д. 3Б, </w:t>
      </w:r>
      <w:r w:rsidRPr="009F7AFC">
        <w:rPr>
          <w:sz w:val="24"/>
          <w:szCs w:val="24"/>
        </w:rPr>
        <w:br/>
        <w:t>Приёмная: 8 (4012) 64-28-79</w:t>
      </w:r>
    </w:p>
    <w:p w:rsidR="009F7AFC" w:rsidRPr="009F7AFC" w:rsidRDefault="009F7AFC" w:rsidP="009F7AF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 w:rsidRPr="009F7AFC"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pol</w:t>
      </w:r>
      <w:proofErr w:type="spellEnd"/>
      <w:r>
        <w:rPr>
          <w:sz w:val="24"/>
          <w:szCs w:val="24"/>
          <w:lang w:val="en-US"/>
        </w:rPr>
        <w:t>/cgkb@infomed39.ru</w:t>
      </w:r>
    </w:p>
    <w:p w:rsidR="009F7AFC" w:rsidRPr="009F7AFC" w:rsidRDefault="009F7AFC" w:rsidP="00912541">
      <w:pPr>
        <w:pStyle w:val="a4"/>
        <w:shd w:val="clear" w:color="auto" w:fill="auto"/>
        <w:spacing w:after="0" w:line="240" w:lineRule="auto"/>
        <w:ind w:left="360" w:right="-28"/>
        <w:rPr>
          <w:rFonts w:ascii="Times New Roman"/>
          <w:sz w:val="24"/>
          <w:szCs w:val="24"/>
          <w:shd w:val="clear" w:color="auto" w:fill="FFFFFF"/>
          <w:lang w:val="en-US"/>
        </w:rPr>
      </w:pPr>
    </w:p>
    <w:p w:rsidR="006701FC" w:rsidRPr="009F7AFC" w:rsidRDefault="006701FC" w:rsidP="0054761E">
      <w:pPr>
        <w:pStyle w:val="a4"/>
        <w:shd w:val="clear" w:color="auto" w:fill="auto"/>
        <w:spacing w:after="0" w:line="240" w:lineRule="auto"/>
        <w:ind w:left="360" w:right="-28"/>
        <w:jc w:val="center"/>
        <w:rPr>
          <w:rFonts w:ascii="Cambria" w:hAnsi="Cambria"/>
          <w:sz w:val="24"/>
          <w:szCs w:val="24"/>
          <w:lang w:val="en-US"/>
        </w:rPr>
      </w:pPr>
    </w:p>
    <w:p w:rsidR="009F7AFC" w:rsidRDefault="009F7AFC" w:rsidP="0054761E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Style w:val="a8"/>
          <w:rFonts w:ascii="Cambria" w:eastAsia="Arial Unicode MS" w:hAnsi="Cambria" w:cs="Arial"/>
          <w:lang w:val="en-US"/>
        </w:rPr>
      </w:pPr>
    </w:p>
    <w:p w:rsidR="00912541" w:rsidRPr="006701FC" w:rsidRDefault="00912541" w:rsidP="0054761E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Fonts w:ascii="Cambria" w:hAnsi="Cambria" w:cs="Arial"/>
        </w:rPr>
      </w:pPr>
      <w:r w:rsidRPr="006701FC">
        <w:rPr>
          <w:rStyle w:val="a8"/>
          <w:rFonts w:ascii="Cambria" w:eastAsia="Arial Unicode MS" w:hAnsi="Cambria" w:cs="Arial"/>
        </w:rPr>
        <w:lastRenderedPageBreak/>
        <w:t>ГРАФИК РАБОТЫ ПОЛИКЛИНИКИ:</w:t>
      </w:r>
    </w:p>
    <w:p w:rsidR="00912541" w:rsidRPr="006701FC" w:rsidRDefault="00042422" w:rsidP="0091254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 w:rsidRPr="006701FC">
        <w:rPr>
          <w:rFonts w:ascii="Cambria" w:hAnsi="Cambria"/>
        </w:rPr>
        <w:t>Пн-пт</w:t>
      </w:r>
      <w:proofErr w:type="spellEnd"/>
      <w:r w:rsidRPr="006701FC">
        <w:rPr>
          <w:rFonts w:ascii="Cambria" w:hAnsi="Cambria"/>
        </w:rPr>
        <w:t xml:space="preserve">: с </w:t>
      </w:r>
      <w:r w:rsidR="006701FC" w:rsidRPr="006701FC">
        <w:rPr>
          <w:rFonts w:ascii="Cambria" w:hAnsi="Cambria"/>
          <w:lang w:val="en-US"/>
        </w:rPr>
        <w:t>8</w:t>
      </w:r>
      <w:r w:rsidRPr="006701FC">
        <w:rPr>
          <w:rFonts w:ascii="Cambria" w:hAnsi="Cambria"/>
        </w:rPr>
        <w:t xml:space="preserve">:00 до </w:t>
      </w:r>
      <w:r w:rsidR="006701FC" w:rsidRPr="006701FC">
        <w:rPr>
          <w:rFonts w:ascii="Cambria" w:hAnsi="Cambria"/>
          <w:lang w:val="en-US"/>
        </w:rPr>
        <w:t>20</w:t>
      </w:r>
      <w:r w:rsidR="00912541" w:rsidRPr="006701FC">
        <w:rPr>
          <w:rFonts w:ascii="Cambria" w:hAnsi="Cambria"/>
        </w:rPr>
        <w:t>:00</w:t>
      </w:r>
    </w:p>
    <w:p w:rsidR="00912541" w:rsidRPr="006701FC" w:rsidRDefault="00912541" w:rsidP="006701FC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 w:rsidRPr="006701FC">
        <w:rPr>
          <w:rFonts w:ascii="Cambria" w:hAnsi="Cambria"/>
        </w:rPr>
        <w:t>Сб</w:t>
      </w:r>
      <w:proofErr w:type="spellEnd"/>
      <w:r w:rsidRPr="006701FC">
        <w:rPr>
          <w:rFonts w:ascii="Cambria" w:hAnsi="Cambria"/>
        </w:rPr>
        <w:t xml:space="preserve">: с </w:t>
      </w:r>
      <w:r w:rsidR="00042422" w:rsidRPr="006701FC">
        <w:rPr>
          <w:rFonts w:ascii="Cambria" w:hAnsi="Cambria"/>
          <w:lang w:val="en-US"/>
        </w:rPr>
        <w:t>9</w:t>
      </w:r>
      <w:r w:rsidR="00042422" w:rsidRPr="006701FC">
        <w:rPr>
          <w:rFonts w:ascii="Cambria" w:hAnsi="Cambria"/>
        </w:rPr>
        <w:t xml:space="preserve">:00 до </w:t>
      </w:r>
      <w:r w:rsidR="006701FC" w:rsidRPr="006701FC">
        <w:rPr>
          <w:rFonts w:ascii="Cambria" w:hAnsi="Cambria"/>
          <w:lang w:val="en-US"/>
        </w:rPr>
        <w:t>18</w:t>
      </w:r>
      <w:r w:rsidR="00042422" w:rsidRPr="006701FC">
        <w:rPr>
          <w:rFonts w:ascii="Cambria" w:hAnsi="Cambria"/>
        </w:rPr>
        <w:t>:00</w:t>
      </w:r>
    </w:p>
    <w:p w:rsidR="006701FC" w:rsidRPr="006701FC" w:rsidRDefault="006701FC" w:rsidP="006701FC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 w:rsidRPr="006701FC">
        <w:rPr>
          <w:rFonts w:ascii="Cambria" w:hAnsi="Cambria"/>
        </w:rPr>
        <w:t>Вс</w:t>
      </w:r>
      <w:proofErr w:type="spellEnd"/>
      <w:r w:rsidRPr="006701FC">
        <w:rPr>
          <w:rFonts w:ascii="Cambria" w:hAnsi="Cambria"/>
        </w:rPr>
        <w:t xml:space="preserve">: с </w:t>
      </w:r>
      <w:r w:rsidRPr="006701FC">
        <w:rPr>
          <w:rFonts w:ascii="Cambria" w:hAnsi="Cambria"/>
          <w:lang w:val="en-US"/>
        </w:rPr>
        <w:t>9</w:t>
      </w:r>
      <w:r w:rsidRPr="006701FC">
        <w:rPr>
          <w:rFonts w:ascii="Cambria" w:hAnsi="Cambria"/>
        </w:rPr>
        <w:t xml:space="preserve">:00 до </w:t>
      </w:r>
      <w:r w:rsidRPr="006701FC">
        <w:rPr>
          <w:rFonts w:ascii="Cambria" w:hAnsi="Cambria"/>
          <w:lang w:val="en-US"/>
        </w:rPr>
        <w:t>16</w:t>
      </w:r>
      <w:r w:rsidRPr="006701FC">
        <w:rPr>
          <w:rFonts w:ascii="Cambria" w:hAnsi="Cambria"/>
        </w:rPr>
        <w:t>:00</w:t>
      </w:r>
    </w:p>
    <w:p w:rsidR="006701FC" w:rsidRPr="006701FC" w:rsidRDefault="006701FC" w:rsidP="006701FC">
      <w:pPr>
        <w:pStyle w:val="a9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6701FC" w:rsidRPr="006701FC" w:rsidRDefault="006701FC" w:rsidP="0054761E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Fonts w:ascii="Cambria" w:hAnsi="Cambria" w:cs="Arial"/>
        </w:rPr>
      </w:pPr>
      <w:r w:rsidRPr="006701FC">
        <w:rPr>
          <w:rStyle w:val="a8"/>
          <w:rFonts w:ascii="Cambria" w:eastAsia="Arial Unicode MS" w:hAnsi="Cambria" w:cs="Arial"/>
        </w:rPr>
        <w:t>РУКОВОДСТВО:</w:t>
      </w:r>
    </w:p>
    <w:p w:rsidR="006701FC" w:rsidRDefault="006701FC" w:rsidP="009F7AFC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/>
        </w:rPr>
      </w:pPr>
    </w:p>
    <w:p w:rsidR="009F7AFC" w:rsidRDefault="009F7AFC" w:rsidP="009F7AFC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Главный врач: Сычева Виктория Федоровна</w:t>
      </w:r>
    </w:p>
    <w:p w:rsidR="009F7AFC" w:rsidRDefault="009F7AFC" w:rsidP="009F7AFC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/>
        </w:rPr>
      </w:pPr>
    </w:p>
    <w:p w:rsidR="009F7AFC" w:rsidRPr="009F7AFC" w:rsidRDefault="009F7AFC" w:rsidP="009F7AFC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Директор: Ким Станислав Юрьевич</w:t>
      </w:r>
    </w:p>
    <w:sectPr w:rsidR="009F7AFC" w:rsidRPr="009F7AFC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C644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967C7E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450ADC2A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C8DC37C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>
    <w:nsid w:val="00CD7888"/>
    <w:multiLevelType w:val="multilevel"/>
    <w:tmpl w:val="7662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02B211D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>
    <w:nsid w:val="046A0B32"/>
    <w:multiLevelType w:val="multilevel"/>
    <w:tmpl w:val="E5661C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7">
    <w:nsid w:val="0A242FCB"/>
    <w:multiLevelType w:val="multilevel"/>
    <w:tmpl w:val="72B2747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8">
    <w:nsid w:val="0A643D61"/>
    <w:multiLevelType w:val="multilevel"/>
    <w:tmpl w:val="E2C40A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0ED37854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0">
    <w:nsid w:val="12F56F5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1">
    <w:nsid w:val="153240FE"/>
    <w:multiLevelType w:val="multilevel"/>
    <w:tmpl w:val="00000006"/>
    <w:lvl w:ilvl="0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2">
    <w:nsid w:val="19B86165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3">
    <w:nsid w:val="19DB1BA3"/>
    <w:multiLevelType w:val="multilevel"/>
    <w:tmpl w:val="E8EC3B28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4">
    <w:nsid w:val="29B669D2"/>
    <w:multiLevelType w:val="hybridMultilevel"/>
    <w:tmpl w:val="D1EA9ED6"/>
    <w:lvl w:ilvl="0" w:tplc="5EE6107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272967"/>
    <w:multiLevelType w:val="hybridMultilevel"/>
    <w:tmpl w:val="D0D0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E9361D"/>
    <w:multiLevelType w:val="hybridMultilevel"/>
    <w:tmpl w:val="BFE2B74C"/>
    <w:lvl w:ilvl="0" w:tplc="5EE61078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1793931"/>
    <w:multiLevelType w:val="multilevel"/>
    <w:tmpl w:val="B3C2B7E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8">
    <w:nsid w:val="32BA57EF"/>
    <w:multiLevelType w:val="multilevel"/>
    <w:tmpl w:val="A6467C0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9">
    <w:nsid w:val="3C961816"/>
    <w:multiLevelType w:val="multilevel"/>
    <w:tmpl w:val="67A8FB7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0">
    <w:nsid w:val="3FED390A"/>
    <w:multiLevelType w:val="multilevel"/>
    <w:tmpl w:val="BFE2B74C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3CD4F30"/>
    <w:multiLevelType w:val="multilevel"/>
    <w:tmpl w:val="D3E205A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2">
    <w:nsid w:val="442D375B"/>
    <w:multiLevelType w:val="multilevel"/>
    <w:tmpl w:val="899A38B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3">
    <w:nsid w:val="47A2672A"/>
    <w:multiLevelType w:val="multilevel"/>
    <w:tmpl w:val="BEC66D9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4">
    <w:nsid w:val="4CF23553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5">
    <w:nsid w:val="534E166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6">
    <w:nsid w:val="5A831F07"/>
    <w:multiLevelType w:val="hybridMultilevel"/>
    <w:tmpl w:val="EA382B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EBB7DDE"/>
    <w:multiLevelType w:val="multilevel"/>
    <w:tmpl w:val="27045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8">
    <w:nsid w:val="61B10E74"/>
    <w:multiLevelType w:val="hybridMultilevel"/>
    <w:tmpl w:val="8192476C"/>
    <w:lvl w:ilvl="0" w:tplc="8F6E0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6021BE9"/>
    <w:multiLevelType w:val="multilevel"/>
    <w:tmpl w:val="ED3473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>
    <w:nsid w:val="6DDC5EC0"/>
    <w:multiLevelType w:val="multilevel"/>
    <w:tmpl w:val="CDB6501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1">
    <w:nsid w:val="72516F51"/>
    <w:multiLevelType w:val="multilevel"/>
    <w:tmpl w:val="9AA8A7F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2">
    <w:nsid w:val="728F3A40"/>
    <w:multiLevelType w:val="hybridMultilevel"/>
    <w:tmpl w:val="C98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5077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4">
    <w:nsid w:val="78AE0215"/>
    <w:multiLevelType w:val="hybridMultilevel"/>
    <w:tmpl w:val="1624C300"/>
    <w:lvl w:ilvl="0" w:tplc="5D9A6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10EF1"/>
    <w:multiLevelType w:val="multilevel"/>
    <w:tmpl w:val="2AA418A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2"/>
  </w:num>
  <w:num w:numId="5">
    <w:abstractNumId w:val="41"/>
  </w:num>
  <w:num w:numId="6">
    <w:abstractNumId w:val="3"/>
  </w:num>
  <w:num w:numId="7">
    <w:abstractNumId w:val="4"/>
  </w:num>
  <w:num w:numId="8">
    <w:abstractNumId w:val="21"/>
  </w:num>
  <w:num w:numId="9">
    <w:abstractNumId w:val="35"/>
  </w:num>
  <w:num w:numId="10">
    <w:abstractNumId w:val="20"/>
  </w:num>
  <w:num w:numId="11">
    <w:abstractNumId w:val="31"/>
  </w:num>
  <w:num w:numId="12">
    <w:abstractNumId w:val="5"/>
  </w:num>
  <w:num w:numId="13">
    <w:abstractNumId w:val="6"/>
  </w:num>
  <w:num w:numId="14">
    <w:abstractNumId w:val="29"/>
  </w:num>
  <w:num w:numId="15">
    <w:abstractNumId w:val="7"/>
  </w:num>
  <w:num w:numId="16">
    <w:abstractNumId w:val="32"/>
  </w:num>
  <w:num w:numId="17">
    <w:abstractNumId w:val="8"/>
  </w:num>
  <w:num w:numId="18">
    <w:abstractNumId w:val="40"/>
  </w:num>
  <w:num w:numId="19">
    <w:abstractNumId w:val="9"/>
  </w:num>
  <w:num w:numId="20">
    <w:abstractNumId w:val="10"/>
  </w:num>
  <w:num w:numId="21">
    <w:abstractNumId w:val="27"/>
  </w:num>
  <w:num w:numId="22">
    <w:abstractNumId w:val="34"/>
  </w:num>
  <w:num w:numId="23">
    <w:abstractNumId w:val="19"/>
  </w:num>
  <w:num w:numId="24">
    <w:abstractNumId w:val="11"/>
  </w:num>
  <w:num w:numId="25">
    <w:abstractNumId w:val="17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43"/>
  </w:num>
  <w:num w:numId="31">
    <w:abstractNumId w:val="45"/>
  </w:num>
  <w:num w:numId="32">
    <w:abstractNumId w:val="44"/>
  </w:num>
  <w:num w:numId="33">
    <w:abstractNumId w:val="13"/>
  </w:num>
  <w:num w:numId="34">
    <w:abstractNumId w:val="25"/>
  </w:num>
  <w:num w:numId="35">
    <w:abstractNumId w:val="26"/>
  </w:num>
  <w:num w:numId="36">
    <w:abstractNumId w:val="30"/>
  </w:num>
  <w:num w:numId="37">
    <w:abstractNumId w:val="42"/>
  </w:num>
  <w:num w:numId="38">
    <w:abstractNumId w:val="24"/>
  </w:num>
  <w:num w:numId="39">
    <w:abstractNumId w:val="16"/>
  </w:num>
  <w:num w:numId="40">
    <w:abstractNumId w:val="28"/>
  </w:num>
  <w:num w:numId="41">
    <w:abstractNumId w:val="23"/>
  </w:num>
  <w:num w:numId="42">
    <w:abstractNumId w:val="39"/>
  </w:num>
  <w:num w:numId="43">
    <w:abstractNumId w:val="14"/>
  </w:num>
  <w:num w:numId="44">
    <w:abstractNumId w:val="36"/>
  </w:num>
  <w:num w:numId="45">
    <w:abstractNumId w:val="18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170A9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B4AB5"/>
    <w:rsid w:val="002C1432"/>
    <w:rsid w:val="002D0EFD"/>
    <w:rsid w:val="002D3470"/>
    <w:rsid w:val="00304E7D"/>
    <w:rsid w:val="0030560D"/>
    <w:rsid w:val="00312184"/>
    <w:rsid w:val="003126BC"/>
    <w:rsid w:val="00330789"/>
    <w:rsid w:val="00341365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6264E"/>
    <w:rsid w:val="00470D30"/>
    <w:rsid w:val="0049394C"/>
    <w:rsid w:val="00493CB5"/>
    <w:rsid w:val="004942B2"/>
    <w:rsid w:val="004A0043"/>
    <w:rsid w:val="004A1BE0"/>
    <w:rsid w:val="004C773F"/>
    <w:rsid w:val="004C782D"/>
    <w:rsid w:val="004D3191"/>
    <w:rsid w:val="005166D3"/>
    <w:rsid w:val="005271F7"/>
    <w:rsid w:val="00540941"/>
    <w:rsid w:val="0054761E"/>
    <w:rsid w:val="005519AD"/>
    <w:rsid w:val="00557003"/>
    <w:rsid w:val="0056778B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701FC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E60A0"/>
    <w:rsid w:val="007F3B55"/>
    <w:rsid w:val="008014D3"/>
    <w:rsid w:val="00805C6E"/>
    <w:rsid w:val="008166D5"/>
    <w:rsid w:val="008455AF"/>
    <w:rsid w:val="00855719"/>
    <w:rsid w:val="00862674"/>
    <w:rsid w:val="008D0C7B"/>
    <w:rsid w:val="008D52FE"/>
    <w:rsid w:val="009038CD"/>
    <w:rsid w:val="00912541"/>
    <w:rsid w:val="00916FDD"/>
    <w:rsid w:val="0093545E"/>
    <w:rsid w:val="00935475"/>
    <w:rsid w:val="009422D1"/>
    <w:rsid w:val="00971FDD"/>
    <w:rsid w:val="009769CA"/>
    <w:rsid w:val="00983BAA"/>
    <w:rsid w:val="00991C57"/>
    <w:rsid w:val="009A36C7"/>
    <w:rsid w:val="009B6137"/>
    <w:rsid w:val="009F7AFC"/>
    <w:rsid w:val="00A17649"/>
    <w:rsid w:val="00A36048"/>
    <w:rsid w:val="00A519EB"/>
    <w:rsid w:val="00A54480"/>
    <w:rsid w:val="00A557CD"/>
    <w:rsid w:val="00A77220"/>
    <w:rsid w:val="00A920A5"/>
    <w:rsid w:val="00AA050A"/>
    <w:rsid w:val="00AB6063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66082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87B3C"/>
    <w:rsid w:val="00D919B7"/>
    <w:rsid w:val="00DA1F92"/>
    <w:rsid w:val="00DB4417"/>
    <w:rsid w:val="00DB56D5"/>
    <w:rsid w:val="00DC6754"/>
    <w:rsid w:val="00DD0DA5"/>
    <w:rsid w:val="00DE42C2"/>
    <w:rsid w:val="00E154B1"/>
    <w:rsid w:val="00E30A61"/>
    <w:rsid w:val="00E67D0C"/>
    <w:rsid w:val="00E703A4"/>
    <w:rsid w:val="00E86143"/>
    <w:rsid w:val="00EB2113"/>
    <w:rsid w:val="00EF42EC"/>
    <w:rsid w:val="00F03748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7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3056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56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70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b@cgb3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kb.infomed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.cgkb@infome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2199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http://gp220.ru/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mailto:gp220@zdrav.mos.ru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10</cp:revision>
  <cp:lastPrinted>2018-05-31T11:05:00Z</cp:lastPrinted>
  <dcterms:created xsi:type="dcterms:W3CDTF">2021-02-19T14:07:00Z</dcterms:created>
  <dcterms:modified xsi:type="dcterms:W3CDTF">2022-07-04T14:32:00Z</dcterms:modified>
</cp:coreProperties>
</file>